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261B" w14:textId="03DE9962" w:rsidR="006509A3" w:rsidRPr="00507C2C" w:rsidRDefault="006509A3" w:rsidP="006509A3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</w:t>
      </w:r>
      <w:r>
        <w:rPr>
          <w:rFonts w:ascii="Arial" w:hAnsi="Arial" w:cs="Arial"/>
          <w:color w:val="auto"/>
          <w:sz w:val="24"/>
          <w:szCs w:val="24"/>
        </w:rPr>
        <w:t>Empfänger-Ministerium</w:t>
      </w:r>
      <w:r w:rsidRPr="00507C2C">
        <w:rPr>
          <w:rFonts w:ascii="Arial" w:hAnsi="Arial" w:cs="Arial"/>
          <w:color w:val="auto"/>
          <w:sz w:val="24"/>
          <w:szCs w:val="24"/>
        </w:rPr>
        <w:t>]</w:t>
      </w:r>
    </w:p>
    <w:p w14:paraId="1A1D9F92" w14:textId="77777777" w:rsidR="006509A3" w:rsidRPr="00507C2C" w:rsidRDefault="006509A3" w:rsidP="006509A3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[Straße Hausnummer]</w:t>
      </w:r>
    </w:p>
    <w:p w14:paraId="7D7F5BA2" w14:textId="77777777" w:rsidR="006509A3" w:rsidRPr="00507C2C" w:rsidRDefault="006509A3" w:rsidP="006509A3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[PLZ Ort]</w:t>
      </w:r>
    </w:p>
    <w:p w14:paraId="19EB4D84" w14:textId="77777777" w:rsidR="006509A3" w:rsidRPr="00507C2C" w:rsidRDefault="006509A3" w:rsidP="006509A3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[Land]</w:t>
      </w:r>
    </w:p>
    <w:p w14:paraId="00FD5261" w14:textId="7E9D29B9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114E0DFC" w14:textId="7777777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41DC000F" w14:textId="7777777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170D366C" w14:textId="4BDDD094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[Vorname Name</w:t>
      </w:r>
      <w:r w:rsidR="006509A3">
        <w:rPr>
          <w:rFonts w:ascii="Arial" w:hAnsi="Arial" w:cs="Arial"/>
          <w:color w:val="auto"/>
          <w:sz w:val="24"/>
          <w:szCs w:val="24"/>
        </w:rPr>
        <w:t xml:space="preserve"> des Absenders</w:t>
      </w:r>
      <w:r w:rsidRPr="00507C2C">
        <w:rPr>
          <w:rFonts w:ascii="Arial" w:hAnsi="Arial" w:cs="Arial"/>
          <w:color w:val="auto"/>
          <w:sz w:val="24"/>
          <w:szCs w:val="24"/>
        </w:rPr>
        <w:t>]</w:t>
      </w:r>
    </w:p>
    <w:p w14:paraId="7ECDA929" w14:textId="334FD912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[Straße Hausnummer]</w:t>
      </w:r>
    </w:p>
    <w:p w14:paraId="1947662D" w14:textId="71CA6EE2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[PLZ Ort]</w:t>
      </w:r>
    </w:p>
    <w:p w14:paraId="7E0CC790" w14:textId="60CFECED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[Land]</w:t>
      </w:r>
    </w:p>
    <w:p w14:paraId="70ED85D7" w14:textId="7777777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63347EEE" w14:textId="2FFB122C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4DF4E9D7" w14:textId="16C313F0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</w:r>
      <w:r w:rsidRPr="00507C2C">
        <w:rPr>
          <w:rFonts w:ascii="Arial" w:hAnsi="Arial" w:cs="Arial"/>
          <w:color w:val="auto"/>
          <w:sz w:val="24"/>
          <w:szCs w:val="24"/>
        </w:rPr>
        <w:tab/>
        <w:t>[Ort, Datum]</w:t>
      </w:r>
    </w:p>
    <w:p w14:paraId="44F21958" w14:textId="77777777" w:rsidR="0044700F" w:rsidRPr="00507C2C" w:rsidRDefault="0044700F" w:rsidP="0044700F">
      <w:pPr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68BB511" w14:textId="77777777" w:rsidR="0044700F" w:rsidRPr="00507C2C" w:rsidRDefault="0044700F" w:rsidP="0044700F">
      <w:pPr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D62C49A" w14:textId="289E2CFC" w:rsidR="002E3171" w:rsidRPr="00507C2C" w:rsidRDefault="002E3171" w:rsidP="002E3171">
      <w:pPr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  <w:r w:rsidRPr="00507C2C">
        <w:rPr>
          <w:rFonts w:ascii="Arial" w:hAnsi="Arial" w:cs="Arial"/>
          <w:b/>
          <w:bCs/>
          <w:color w:val="auto"/>
          <w:sz w:val="24"/>
          <w:szCs w:val="24"/>
        </w:rPr>
        <w:t>ZUSAMMEN SIND WIR VIELE!</w:t>
      </w:r>
    </w:p>
    <w:p w14:paraId="5750B4D9" w14:textId="5190F0D1" w:rsidR="0044700F" w:rsidRPr="00507C2C" w:rsidRDefault="0044700F" w:rsidP="0044700F">
      <w:pPr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  <w:r w:rsidRPr="00507C2C">
        <w:rPr>
          <w:rFonts w:ascii="Arial" w:hAnsi="Arial" w:cs="Arial"/>
          <w:b/>
          <w:bCs/>
          <w:color w:val="auto"/>
          <w:sz w:val="24"/>
          <w:szCs w:val="24"/>
        </w:rPr>
        <w:t xml:space="preserve">ICH HABE ANGST, UNVERSCHULDET EIN HARTZ 4 FALL ZU WERDEN! </w:t>
      </w:r>
    </w:p>
    <w:p w14:paraId="4E36DD0C" w14:textId="7777777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29CAE4A3" w14:textId="28D37B56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 xml:space="preserve">Sehr geehrtes </w:t>
      </w:r>
      <w:r w:rsidR="00DD0420">
        <w:rPr>
          <w:rFonts w:ascii="Arial" w:hAnsi="Arial" w:cs="Arial"/>
          <w:color w:val="auto"/>
          <w:sz w:val="24"/>
          <w:szCs w:val="24"/>
        </w:rPr>
        <w:t>[Empfänger-Ministerium]</w:t>
      </w:r>
      <w:r w:rsidRPr="00507C2C">
        <w:rPr>
          <w:rFonts w:ascii="Arial" w:hAnsi="Arial" w:cs="Arial"/>
          <w:color w:val="auto"/>
          <w:sz w:val="24"/>
          <w:szCs w:val="24"/>
        </w:rPr>
        <w:t>,</w:t>
      </w:r>
    </w:p>
    <w:p w14:paraId="4D3B0931" w14:textId="7777777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3207B056" w14:textId="2E182086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 xml:space="preserve">die derzeitigen restriktiven Pandemie-Maßnahmen der Bundesregierung im Einzelhandel und die flächendeckenden </w:t>
      </w:r>
      <w:r w:rsidR="008F1059">
        <w:rPr>
          <w:rFonts w:ascii="Arial" w:hAnsi="Arial" w:cs="Arial"/>
          <w:color w:val="auto"/>
          <w:sz w:val="24"/>
          <w:szCs w:val="24"/>
        </w:rPr>
        <w:t>Geschäfts</w:t>
      </w:r>
      <w:r w:rsidRPr="00507C2C">
        <w:rPr>
          <w:rFonts w:ascii="Arial" w:hAnsi="Arial" w:cs="Arial"/>
          <w:color w:val="auto"/>
          <w:sz w:val="24"/>
          <w:szCs w:val="24"/>
        </w:rPr>
        <w:t xml:space="preserve">schließungen haben </w:t>
      </w:r>
      <w:r w:rsidR="008F1059">
        <w:rPr>
          <w:rFonts w:ascii="Arial" w:hAnsi="Arial" w:cs="Arial"/>
          <w:color w:val="auto"/>
          <w:sz w:val="24"/>
          <w:szCs w:val="24"/>
        </w:rPr>
        <w:t xml:space="preserve">mir </w:t>
      </w:r>
      <w:r w:rsidRPr="00507C2C">
        <w:rPr>
          <w:rFonts w:ascii="Arial" w:hAnsi="Arial" w:cs="Arial"/>
          <w:color w:val="auto"/>
          <w:sz w:val="24"/>
          <w:szCs w:val="24"/>
        </w:rPr>
        <w:t xml:space="preserve">als Beschäftigte*n des Textil-, Schuh- und Lederwarenhandels aktuell massiv </w:t>
      </w:r>
      <w:r w:rsidR="008F1059">
        <w:rPr>
          <w:rFonts w:ascii="Arial" w:hAnsi="Arial" w:cs="Arial"/>
          <w:color w:val="auto"/>
          <w:sz w:val="24"/>
          <w:szCs w:val="24"/>
        </w:rPr>
        <w:t xml:space="preserve">meine </w:t>
      </w:r>
      <w:r w:rsidRPr="00507C2C">
        <w:rPr>
          <w:rFonts w:ascii="Arial" w:hAnsi="Arial" w:cs="Arial"/>
          <w:color w:val="auto"/>
          <w:sz w:val="24"/>
          <w:szCs w:val="24"/>
        </w:rPr>
        <w:t xml:space="preserve">berufliche und finanzielle Lebensgrundlage </w:t>
      </w:r>
      <w:r w:rsidR="008F1059">
        <w:rPr>
          <w:rFonts w:ascii="Arial" w:hAnsi="Arial" w:cs="Arial"/>
          <w:color w:val="auto"/>
          <w:sz w:val="24"/>
          <w:szCs w:val="24"/>
        </w:rPr>
        <w:t>entzogen</w:t>
      </w:r>
      <w:r w:rsidRPr="00507C2C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6C049301" w14:textId="7777777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7C60908B" w14:textId="77777777" w:rsidR="009213FA" w:rsidRPr="00507C2C" w:rsidRDefault="009213FA" w:rsidP="009213FA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 xml:space="preserve">Ich appelliere </w:t>
      </w:r>
      <w:r>
        <w:rPr>
          <w:rFonts w:ascii="Arial" w:hAnsi="Arial" w:cs="Arial"/>
          <w:color w:val="auto"/>
          <w:sz w:val="24"/>
          <w:szCs w:val="24"/>
        </w:rPr>
        <w:t xml:space="preserve">deshalb an ein sofortiges Umdenken in Ihrem Ministerium und rufe dazu auf, </w:t>
      </w:r>
      <w:r w:rsidRPr="00507C2C">
        <w:rPr>
          <w:rFonts w:ascii="Arial" w:hAnsi="Arial" w:cs="Arial"/>
          <w:color w:val="auto"/>
          <w:sz w:val="24"/>
          <w:szCs w:val="24"/>
        </w:rPr>
        <w:t>ein finanzielles Unterstützungskonzept für den deutschen Textil-, Schuh- und Lederwarenhandel</w:t>
      </w:r>
      <w:r>
        <w:rPr>
          <w:rFonts w:ascii="Arial" w:hAnsi="Arial" w:cs="Arial"/>
          <w:color w:val="auto"/>
          <w:sz w:val="24"/>
          <w:szCs w:val="24"/>
        </w:rPr>
        <w:t xml:space="preserve"> in die Wege zu leiten</w:t>
      </w:r>
      <w:r w:rsidRPr="00507C2C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07C2C">
        <w:rPr>
          <w:rFonts w:ascii="Arial" w:hAnsi="Arial" w:cs="Arial"/>
          <w:color w:val="auto"/>
          <w:sz w:val="24"/>
          <w:szCs w:val="24"/>
        </w:rPr>
        <w:t>In Verantwortung für 100.000e Mitarbeiter</w:t>
      </w:r>
      <w:r>
        <w:rPr>
          <w:rFonts w:ascii="Arial" w:hAnsi="Arial" w:cs="Arial"/>
          <w:color w:val="auto"/>
          <w:sz w:val="24"/>
          <w:szCs w:val="24"/>
        </w:rPr>
        <w:t>*innen</w:t>
      </w:r>
      <w:r w:rsidRPr="00507C2C">
        <w:rPr>
          <w:rFonts w:ascii="Arial" w:hAnsi="Arial" w:cs="Arial"/>
          <w:color w:val="auto"/>
          <w:sz w:val="24"/>
          <w:szCs w:val="24"/>
        </w:rPr>
        <w:t xml:space="preserve">, die verursacht durch Ihre aktuellen Maßnahmen unverschuldet um ihre Existenzen bangen. Denn: Zusammen sind wir viele. </w:t>
      </w:r>
    </w:p>
    <w:p w14:paraId="30D11F37" w14:textId="7777777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</w:p>
    <w:p w14:paraId="61A74A69" w14:textId="7777777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Gezeichnet,</w:t>
      </w:r>
    </w:p>
    <w:p w14:paraId="69DE7848" w14:textId="623032B2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[Vorname Name]</w:t>
      </w:r>
    </w:p>
    <w:p w14:paraId="16B94FB4" w14:textId="4D6E43E7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>[</w:t>
      </w:r>
      <w:r w:rsidR="006509A3">
        <w:rPr>
          <w:rFonts w:ascii="Arial" w:hAnsi="Arial" w:cs="Arial"/>
          <w:color w:val="auto"/>
          <w:sz w:val="24"/>
          <w:szCs w:val="24"/>
        </w:rPr>
        <w:t>Berufsbezeichnung</w:t>
      </w:r>
      <w:r w:rsidRPr="00507C2C">
        <w:rPr>
          <w:rFonts w:ascii="Arial" w:hAnsi="Arial" w:cs="Arial"/>
          <w:color w:val="auto"/>
          <w:sz w:val="24"/>
          <w:szCs w:val="24"/>
        </w:rPr>
        <w:t>]</w:t>
      </w:r>
    </w:p>
    <w:p w14:paraId="5E33754B" w14:textId="59F948CB" w:rsidR="0044700F" w:rsidRPr="00507C2C" w:rsidRDefault="0044700F" w:rsidP="0044700F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507C2C">
        <w:rPr>
          <w:rFonts w:ascii="Arial" w:hAnsi="Arial" w:cs="Arial"/>
          <w:color w:val="auto"/>
          <w:sz w:val="24"/>
          <w:szCs w:val="24"/>
        </w:rPr>
        <w:t xml:space="preserve">[Name des </w:t>
      </w:r>
      <w:r w:rsidR="006509A3">
        <w:rPr>
          <w:rFonts w:ascii="Arial" w:hAnsi="Arial" w:cs="Arial"/>
          <w:color w:val="auto"/>
          <w:sz w:val="24"/>
          <w:szCs w:val="24"/>
        </w:rPr>
        <w:t xml:space="preserve">Arbeitgebers bzw. </w:t>
      </w:r>
      <w:r w:rsidRPr="00507C2C">
        <w:rPr>
          <w:rFonts w:ascii="Arial" w:hAnsi="Arial" w:cs="Arial"/>
          <w:color w:val="auto"/>
          <w:sz w:val="24"/>
          <w:szCs w:val="24"/>
        </w:rPr>
        <w:t>Einzelhandelsgeschäftes &amp; Ort]</w:t>
      </w:r>
    </w:p>
    <w:p w14:paraId="488B9059" w14:textId="396EFBF9" w:rsidR="00361886" w:rsidRPr="00507C2C" w:rsidRDefault="00361886" w:rsidP="0044700F">
      <w:pPr>
        <w:rPr>
          <w:color w:val="auto"/>
        </w:rPr>
      </w:pPr>
    </w:p>
    <w:sectPr w:rsidR="00361886" w:rsidRPr="00507C2C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F78DB" w14:textId="77777777" w:rsidR="002F74B4" w:rsidRDefault="002F74B4">
      <w:pPr>
        <w:spacing w:after="0" w:line="240" w:lineRule="auto"/>
      </w:pPr>
      <w:r>
        <w:separator/>
      </w:r>
    </w:p>
    <w:p w14:paraId="4E4C615E" w14:textId="77777777" w:rsidR="002F74B4" w:rsidRDefault="002F74B4"/>
  </w:endnote>
  <w:endnote w:type="continuationSeparator" w:id="0">
    <w:p w14:paraId="329A1A19" w14:textId="77777777" w:rsidR="002F74B4" w:rsidRDefault="002F74B4">
      <w:pPr>
        <w:spacing w:after="0" w:line="240" w:lineRule="auto"/>
      </w:pPr>
      <w:r>
        <w:continuationSeparator/>
      </w:r>
    </w:p>
    <w:p w14:paraId="5CE7F797" w14:textId="77777777" w:rsidR="002F74B4" w:rsidRDefault="002F7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ußzeilen-Layouttabelle"/>
    </w:tblPr>
    <w:tblGrid>
      <w:gridCol w:w="3011"/>
      <w:gridCol w:w="3008"/>
      <w:gridCol w:w="3008"/>
    </w:tblGrid>
    <w:tr w:rsidR="00361886" w14:paraId="26C12B05" w14:textId="77777777">
      <w:tc>
        <w:tcPr>
          <w:tcW w:w="3116" w:type="dxa"/>
        </w:tcPr>
        <w:p w14:paraId="3CFE9340" w14:textId="77777777" w:rsidR="00361886" w:rsidRDefault="00132F93">
          <w:pPr>
            <w:pStyle w:val="Fuzeile"/>
          </w:pPr>
          <w:r>
            <w:rPr>
              <w:lang w:bidi="de-DE"/>
            </w:rPr>
            <w:t>2</w:t>
          </w:r>
        </w:p>
      </w:tc>
      <w:tc>
        <w:tcPr>
          <w:tcW w:w="3117" w:type="dxa"/>
        </w:tcPr>
        <w:p w14:paraId="0D63C429" w14:textId="77777777" w:rsidR="00361886" w:rsidRDefault="00361886">
          <w:pPr>
            <w:pStyle w:val="Fuzeile"/>
            <w:jc w:val="center"/>
          </w:pPr>
        </w:p>
      </w:tc>
      <w:tc>
        <w:tcPr>
          <w:tcW w:w="3117" w:type="dxa"/>
        </w:tcPr>
        <w:p w14:paraId="47691E6E" w14:textId="77777777" w:rsidR="00361886" w:rsidRDefault="00361886">
          <w:pPr>
            <w:pStyle w:val="Fuzeile"/>
            <w:jc w:val="right"/>
          </w:pPr>
        </w:p>
      </w:tc>
    </w:tr>
  </w:tbl>
  <w:p w14:paraId="5B9C161D" w14:textId="77777777" w:rsidR="00361886" w:rsidRDefault="003618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6D986" w14:textId="77777777" w:rsidR="002F74B4" w:rsidRDefault="002F74B4">
      <w:pPr>
        <w:spacing w:after="0" w:line="240" w:lineRule="auto"/>
      </w:pPr>
      <w:r>
        <w:separator/>
      </w:r>
    </w:p>
    <w:p w14:paraId="7123CE9B" w14:textId="77777777" w:rsidR="002F74B4" w:rsidRDefault="002F74B4"/>
  </w:footnote>
  <w:footnote w:type="continuationSeparator" w:id="0">
    <w:p w14:paraId="4C355910" w14:textId="77777777" w:rsidR="002F74B4" w:rsidRDefault="002F74B4">
      <w:pPr>
        <w:spacing w:after="0" w:line="240" w:lineRule="auto"/>
      </w:pPr>
      <w:r>
        <w:continuationSeparator/>
      </w:r>
    </w:p>
    <w:p w14:paraId="35A69CF8" w14:textId="77777777" w:rsidR="002F74B4" w:rsidRDefault="002F74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86"/>
    <w:rsid w:val="00132F93"/>
    <w:rsid w:val="002E3171"/>
    <w:rsid w:val="002F74B4"/>
    <w:rsid w:val="00361886"/>
    <w:rsid w:val="0044700F"/>
    <w:rsid w:val="00507C2C"/>
    <w:rsid w:val="006509A3"/>
    <w:rsid w:val="008F1059"/>
    <w:rsid w:val="009213FA"/>
    <w:rsid w:val="00DD0420"/>
    <w:rsid w:val="00EB5115"/>
    <w:rsid w:val="00F8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52BE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umZchn">
    <w:name w:val="Datum Zchn"/>
    <w:basedOn w:val="Absatz-Standardschriftart"/>
    <w:link w:val="Datum"/>
    <w:uiPriority w:val="1"/>
    <w:rPr>
      <w:rFonts w:eastAsiaTheme="minorEastAsia"/>
      <w:b/>
      <w:bCs/>
      <w:szCs w:val="18"/>
    </w:rPr>
  </w:style>
  <w:style w:type="paragraph" w:styleId="Titel">
    <w:name w:val="Title"/>
    <w:basedOn w:val="Standard"/>
    <w:next w:val="Kontaktinfos"/>
    <w:link w:val="TitelZchn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Standard"/>
    <w:uiPriority w:val="2"/>
    <w:semiHidden/>
    <w:unhideWhenUsed/>
    <w:rPr>
      <w:rFonts w:eastAsiaTheme="minorEastAsia"/>
      <w:iCs/>
      <w:sz w:val="30"/>
    </w:rPr>
  </w:style>
  <w:style w:type="paragraph" w:customStyle="1" w:styleId="Kontaktinfos">
    <w:name w:val="Kontaktinfos"/>
    <w:basedOn w:val="Standard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Strae">
    <w:name w:val="Straße"/>
    <w:basedOn w:val="Standard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GruformelZchn">
    <w:name w:val="Grußformel Zchn"/>
    <w:basedOn w:val="Absatz-Standardschriftart"/>
    <w:link w:val="Gruformel"/>
    <w:uiPriority w:val="5"/>
    <w:rPr>
      <w:rFonts w:eastAsiaTheme="minorEastAsia"/>
      <w:b/>
      <w:bCs/>
      <w:szCs w:val="18"/>
    </w:rPr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6"/>
    <w:rPr>
      <w:rFonts w:eastAsiaTheme="minorEastAsia"/>
      <w:b/>
      <w:bCs/>
      <w:szCs w:val="18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AnredeZchn">
    <w:name w:val="Anrede Zchn"/>
    <w:basedOn w:val="Absatz-Standardschriftart"/>
    <w:link w:val="Anrede"/>
    <w:uiPriority w:val="4"/>
    <w:rPr>
      <w:rFonts w:eastAsiaTheme="minorEastAsia"/>
      <w:b/>
      <w:bCs/>
      <w:szCs w:val="18"/>
    </w:rPr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25C0D5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Hillemeyr</dc:creator>
  <cp:keywords/>
  <dc:description/>
  <cp:lastModifiedBy>Melanie Kretschmer</cp:lastModifiedBy>
  <cp:revision>7</cp:revision>
  <dcterms:created xsi:type="dcterms:W3CDTF">2021-01-19T11:12:00Z</dcterms:created>
  <dcterms:modified xsi:type="dcterms:W3CDTF">2021-01-19T15:10:00Z</dcterms:modified>
</cp:coreProperties>
</file>